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9"/>
        <w:gridCol w:w="4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spis pierwszy stał się za będącego namiestnikiem Syrii Kwiryniusza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ten spis* odbył się, gdy Kwiryniusz** był namiestnikiem*** Syrii.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spis pierwszy stał się (za) będącego gubernatorem Syrii Kwiryniusza.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spis pierwszy stał się (za) będącego namiestnikiem Syrii Kwiryniusza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Spisy  ludności  zapoczątkowane  przez Augusta odbywały się w cesarstwie rzym. co 14 lat. Dokonywano ich dla celów militarnych  i  podatkowych.  Rozważany  spis był pierwszy i przypadał na 8 r. p. Chr., lecz z powodu niechęci Żydów do spisów (zob. 2Sm  24),  przesunął  się  on  w  Izraelu  o  2-3 lata. Być może określenie pierwszy spis jest kalką łac. descriptio prima, tj. spisu w celach podatkowych.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Kwiryniusz : Mógł sprawować władzę dwukrotnie: w latach 6-4 p. Chr. i 6-9 po Chr. Z każdą jego kadencją wiąże się spis ludności. Łk opisuje spis pierwszej kadencji, a &lt;x&gt;510 5:37&lt;/x&gt; – drugiej.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2024-05-15T07:38:39Z</dcterms:modified>
</cp:coreProperties>
</file>