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9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w Jerozolimie człowiek imieniem Symeon.* Człowiek ten był sprawiedliwy** i oddany,*** **** oczekujący pociechy Izraela,***** a Duch Święty był na nim;******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był w Jeruzalem. któremu imię Symeon, i człowiek ten sprawiedliwy i pobożny, wyczekujący pociechy Izraela, i Duch był Święty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Συμεών, ׁ</w:t>
      </w:r>
      <w:r>
        <w:rPr>
          <w:rtl/>
        </w:rPr>
        <w:t>שִמְעֹון</w:t>
      </w:r>
      <w:r>
        <w:rPr>
          <w:rtl w:val="0"/>
        </w:rPr>
        <w:t xml:space="preserve"> (szim‘on), zn.: słuchacz (zdrobniałe).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1:6&lt;/x&gt;; &lt;x&gt;490 23:50&lt;/x&gt;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oddany, εὐλαβὴς, </w:t>
      </w:r>
      <w:r>
        <w:rPr>
          <w:rtl/>
        </w:rPr>
        <w:t>חָסִיד</w:t>
      </w:r>
      <w:r>
        <w:rPr>
          <w:rtl w:val="0"/>
        </w:rPr>
        <w:t xml:space="preserve"> , lub: pobożny.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2:5&lt;/x&gt;; &lt;x&gt;510 8:2&lt;/x&gt;; &lt;x&gt;510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8:14-15&lt;/x&gt;; &lt;x&gt;290 28:13-16&lt;/x&gt;; &lt;x&gt;290 52:9&lt;/x&gt;; &lt;x&gt;290 61:2&lt;/x&gt;; &lt;x&gt;490 2:38&lt;/x&gt;; &lt;x&gt;490 23:51&lt;/x&gt;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2024-05-15T12:13:43Z</dcterms:modified>
</cp:coreProperties>
</file>