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by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szli, by się spisać, każdy do swojego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wszyscy, (by) być spisywanymi,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(by)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 do spisu,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wszyscy, aby dać się spisać,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wszyscy, aby popisani byli,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wszyscy, aby się popisali,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wszyscy, aby się dać zapisać,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 do spisu,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Udawali się wszyscy, aby się zapisać,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wszyscy, aby zapisać się,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szli, aby dać się zapisać,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więc szli zapisać się w swoich rodzinnych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 do spisu,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йшли всі записатися, кожний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wyprawiali się wszyscy aby poddawać się odwzorowującemu odpisowi, każdy do należącego do siebie samego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wyruszyli, aby być spisywani,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się zapisać wszyscy,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szli. aby ich zapisano,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udawali się więc do swoich rodzinnych miejscowości, aby dać się tam zapisać.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swego pochodzenia – &lt;x&gt;490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2024-05-15T05:35:19Z</dcterms:modified>
</cp:coreProperties>
</file>