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5"/>
        <w:gridCol w:w="4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Józef i matka Jego dziwiący się z które są mówione o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ojciec i matka dziwili się z powodu wypowiadanych o Nim (słów).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ojciec jego i matka dziwiący się* z wypowiedzianych o nim.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Józef i matka Jego dziwiący się z które są mówione o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zdziwiły ojca i matkę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i jego matka dziwili się temu, co o nim mówiono.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ojciec i matka jego dziwowali się temu, co powiadano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ociec jego i matka dziwowali się temu, co o nim mówiono.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ojciec i Matka dziwili się temu, co o Nim mówiono.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ojciec jego i matka dziwili się temu, co mówiono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rodzice dziwili się temu, co było o Nim powiedziane.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ojciec i matka dziwili się temu, co o Nim mówiono.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ojciec i matka dziwili się tym słowom o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Rodzice ze zdziwieniem słuchali tego, co Symeon mówił o ich dziecku.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ojciec Jego i matka dziwili się temu, co o Nim mówiono.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батько та мати дивувалися тим, що говорилося про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ojciec jego i matka dziwiący się zależnie na tych słowach gadanych około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matka i Józef byli pełni podziwu wobec rzeczy, które o nim opowiadali.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i matka Jeszui zdumiewali się tym, co mówi o Nim Szim'on.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ojciec i matka zdumiewali się tym, co o nim mówiono.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te słowa o Jezusie, Józef i Maria zdumieli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Podziwiający.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2024-05-15T14:05:08Z</dcterms:modified>
</cp:coreProperties>
</file>