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3143"/>
        <w:gridCol w:w="4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rodzice Jego co rok do Jeruzalem na święto Paschy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zaś chodzili co roku do Jerozolimy* na Święto Paschy.**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chodzili rodzice jego co rok do Jeruzalem dla święta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rodzice Jego co rok do Jeruzalem (na) święto Paschy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12:5&lt;/x&gt;; &lt;x&gt;50 16:16&lt;/x&gt;;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12:11&lt;/x&gt;; &lt;x&gt;20 23:15&lt;/x&gt;; &lt;x&gt;50 16:1-8&lt;/x&gt;; &lt;x&gt;490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2024-05-15T09:01:24Z</dcterms:modified>
</cp:coreProperties>
</file>