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wypełnili dni w wracać oni pozostał Jezus chłopiec w Jeruzalem i nie poznał Józef i matka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zakończeniu dni (świątecznych), kiedy już wracali, chłopiec Jezus został w Jerozolimie; a Jego rodzice nie wiedzieli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wypełnili) dni, (gdy) - (wracali) oni, pozostał Jezus chłopiec w Jeruzalem, i nie wiedzieli rodzice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wypełnili dni w wracać oni pozostał Jezus chłopiec w Jeruzalem i nie poznał Józef i matka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2024-05-15T14:22:11Z</dcterms:modified>
</cp:coreProperties>
</file>