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0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Zostaniecie wydawani zaś i przez rodziców i braci i krewnych i przyjaciół i uśmiercą z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wydawać was będą i rodzice, i bracia, i krewni, i przyjaciele* – i zabijać niektórych z 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Wydawani będziecie zaś i przez rodziców i braci, i krewnych i przyjaciół, i uśmiercą (spośród)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Zostaniecie wydawani zaś i przez rodziców i braci i krewnych i przyjaciół i uśmiercą z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wydawać was będą rodzice i bracia, krewni i przyjaciele; zabiją też niektórych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wydawać was też będą rodzice i bracia, krewni i przyjaciele i zabiją niektórych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będziecie też wydani od rodziców i od braci i od krewnych i od przyjaciół, i zabiją niektóre z 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wydani od rodziców i braciej, i krewnych, i przyjaciół, a o śmierć przyprawią niektóre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wydawać was będą nawet rodzice i bracia, krewni i przyjaciele i niektórych z was o śmierć przyprawią.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będą was wydawać i rodzice, i bracia, i krewni, i przyjaciele, i zabijać niektórych z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zaś was wydawać rodzice i bracia, krewni i przyjaciele, a niektórych spośród was nawet zabiją.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wydawać nawet rodzice i bracia, krewni i przyjaciele. A niektórych z was zabiją.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Wydawani będziecie nawet przez [swoich] rodziców, i braci, i krewnych, i przyjaciół i do śmierci doprowadzą niektórych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rodzice, bracia, krewni i przyjaciele będą składać na was donosy; niektórzy z was poniosą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wydawać was będą rodzice i bracia, krewni i przyjaciele. I zabiją niektórych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Видані будете і батьками, і братами, і родиною, і друзями, і вб'ють декого з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wydawani zaś i pod przewodnictwem rodziców i braci i razem urodzonych członków rodziny i przyjaciół, i będą uśmiercali z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będziecie też wydawani przez rodziców, braci, krewnych i przyjaciół, więc będą zabijali niektórych spośród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wydawani nawet przez rodziców, braci, krewnych i przyjaciół; niektórych z was wydadzą na 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będziecie wy dawani nawet przez rodziców i braci, i krewnych, i przyjaciół i oni przyprawią niektórych z was o 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najbliżsi—rodzice, bracia, krewni i przyjaciele—będą was zdradzać i wydawać w ręce prześladowców, przez co niektórzy z was zostaną zabici.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&lt;x&gt;490 12:52-53&lt;/x&gt;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2024-05-20T15:16:35Z</dcterms:modified>
</cp:coreProperties>
</file>