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4"/>
        <w:gridCol w:w="3719"/>
        <w:gridCol w:w="3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wytrwałości waszej nabywajcie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swoją wytrwałość zyskacie swoje dusze.*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wytrwałości waszej zyskacie życie* wasze.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wytrwałości waszej nabywajcie dusze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10:22&lt;/x&gt;; &lt;x&gt;520 5:3&lt;/x&gt;; &lt;x&gt;650 10:36&lt;/x&gt;; &lt;x&gt;660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Duszę.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2024-05-20T16:37:29Z</dcterms:modified>
</cp:coreProperties>
</file>