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18"/>
        <w:gridCol w:w="50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prawdziwie mówię wam że wdowa uboga ta więcej od wszystkich wrzuciła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Powiem wam prawdę, ta uboga wdowa wrzuciła więcej niż wszyscy,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Prawdziwie mówię wam, że wdowa ta biedna więcej (od) wszystkich rzuciła.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prawdziwie mówię wam że wdowa uboga ta więcej (od) wszystkich wrzuciła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2024-05-20T13:11:28Z</dcterms:modified>
</cp:coreProperties>
</file>