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317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przeminą,* ale moje słowa na pewno nie przeminą.**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zaś słowa me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5:18&lt;/x&gt;; &lt;x&gt;490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&lt;x&gt;230 119:89&lt;/x&gt;; &lt;x&gt;290 40:8&lt;/x&gt;; &lt;x&gt;670 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2024-05-20T16:04:07Z</dcterms:modified>
</cp:coreProperties>
</file>