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oni dorzucali do darów z tego, co im zbywało, ona natomiast w swoim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wrzucili do darów Bożych z tego, co im zbywało, ale ona ze swego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bowiem wszyscy z tego, co im zbywało, wrzucili do darów Bożych, ale ta z niedostatku swego wszystkę żywność, którą miała,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wszyscy z tego, co im zbywało, wrzucili do darów Bożych, a ta z tego, co jej nie dostaje: wszytkę żywność swą, którą miała, włożyła.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na ofiarę Bogu z tego, co im zbywało; ta zaś z niedostatku swego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oni wszyscy dorzucili do darów z tego, co im zbywa, ona zaś złożyła z niedostatku swojego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wrzucali na ofiarę z tego, co mieli w nadmiarze, ona natomiast wrzuciła ze swego niedostatku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wrzucali na ofiarę z tego, co im zbywało, a ona ze swego ubóstwa wrzuciła wszystko, co miała na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wszyscy wrzucili na ofiarę z tego, co mieli w nadmiarze, ona natomiast wrzuciła ze swojego niedostatku wszystko, co miała na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z tego, co im zbywało. Ona zaś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ці з свого достатку вкидали в дар [Богові], а вона зі свого нестатку вкинула все, що мала на прожиття.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właśnie z będącego wokół nadmiarem im rzucili do ofiarnych darów, ta właśnie zaś z niedostatku swego wszystek środek pędzenia życia który miała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rzucili Bogu do darów z tego, co im zbywa, ale ta, z powodu swojego niedostatku, rzuciła całe środki na życie, które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włożyli pieniądze ze swego bogactwa, z którego łatwo mogli udzielić, ale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dary ze swojego nadmiaru, ale ta niewiasta ze swej nędzy wrzuciła wszystkie posiadane środki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2024-05-20T15:56:22Z</dcterms:modified>
</cp:coreProperties>
</file>