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pozostawiony kamień na kamieniu,* który by nie został zwalony.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oglądacie, przyjdą dni, w których nie pozostawiony zostanie kamień na kamieniu, który nie zostanie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2024-05-20T16:34:55Z</dcterms:modified>
</cp:coreProperties>
</file>