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o wojnach i niepokojach nie zostalibyście przerażeni trzeba bowiem te stać się najpierw ale nie zaraz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Również gdy usłyszycie o wojnach i przewrotach, nie bądźcie przerażeni, bo to musi się stać najpierw, lecz nie zaraz (nastąpi)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zaś usłyszycie (o) wojnach i przewrotach, nie wpadnijcie w panikę. Ma bowiem to stać się najpierw, ale nie zaraz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usłyszelibyście (o) wojnach i niepokojach nie zostalibyście przerażeni trzeba bowiem te stać się najpierw ale nie zaraz koniec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Usłyszycie też o wojnach i przewrotach. Niech was to nie przeraża, dlatego że od tego się zacznie, lecz nie zaraz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zaś usłyszycie o wojnach i rozruchach, nie bójcie się. To bowiem najpierw musi się stać, ale koniec nie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nastąpi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natychmiast.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gdy usłyszycie o wojnach i rozruchach, nie lękajcie się; albowiem musi to być pierwej, aleć jeszcze nie tu jest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usłyszycie walki i rozruchy, nie lękajcie się: potrzeba, aby to było wprzód, aleć nie wnet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trwóżcie się, gdy posłyszycie o wojnach i przewrotach. To najpierw musi się stać, ale nie zaraz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zaś usłyszycie o wojnach i rozruchach, nie lękajcie się; to bowiem musi stać się najpierw, lecz nie zaraz potem będzie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słyszeć o wojnach i przewrotach, nie przerażajcie się. Tak bowiem najpierw musi się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rozruchach, nie trwóżcie się. To bowiem musi się najpierw wydarzyć, ale jeszcze nie zaraz będzie koniec”.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Gdy usłyszycie o wojnach i przewrotach, nie przeraźcie się, bo trzeba, aby to najpierw przyszło, ale nie tak szybko koniec”.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gdy usłyszycie o wojnach i dojdzie do was wrzawa wojenna, nie dajcie się zastraszyć; tak musi być, ale nie zaraz nastąpi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rozruchach, nie lękajcie się, bo to wszystko musi się najpierw stać, ale to jeszcze nie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Коли ж почуєте про війни і розрухи, - не бійтеся: бо треба, щоб це раніше сталося, але ще не кінець.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Gdyby zaś usłyszelibyście wojny i nie postawienia z góry, żeby nie zostalibyście podnieceni; obowiązuje bowiem uczynić te właśnie możliwymi stać się wpierw, ale nie prosto z tego-natychmiast to pełne urzeczywistnienie.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rozruchach nie zostańcie przestraszeni; bo to musi się najpierw stać, choć nie od razu będzie koniec.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usłyszycie o wojnach i przewrotach, nie wpadajcie w panikę. Bo te rzeczy muszą się zdarzyć najpierw, ale koniec nie nastąpi od razu".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gdy usłyszycie o wojnach i zamieszkach, nie bądźcie przerażeni. Bo to musi się najpierw wydarzyć, ale koniec nie nadejdzie natychmiast”.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świecie wybuchną wojny i będą rozchodzić się wieści o rozruchach. Nie dajcie się jednak zastraszyć, to jeszcze nie będzie koniec!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2024-05-20T14:29:13Z</dcterms:modified>
</cp:coreProperties>
</file>