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Judasza* zaś, zwanego Iskariotem, jednego z liczby dwunastu, wstąpił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Szatan w Judę zwanego Iskariotą, będącego z liczby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26:141&lt;/x&gt;; &lt;x&gt;480 14:10-11&lt;/x&gt;; &lt;x&gt;490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 od początku czyhał na życie i powodzenie Jezusa, zob. &lt;x&gt;470 16:23&lt;/x&gt;; &lt;x&gt;480 8:33&lt;/x&gt;; &lt;x&gt;490 4:1-13&lt;/x&gt;;&lt;x&gt;490 10:18&lt;/x&gt;;&lt;x&gt;490 11:14-23&lt;/x&gt;; &lt;x&gt;500 13:27&lt;/x&gt;; &lt;x&gt;500 6:70&lt;/x&gt;.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4:10&lt;/x&gt;; &lt;x&gt;500 13:2&lt;/x&gt;; &lt;x&gt;500 6:70-71&lt;/x&gt;; &lt;x&gt;510 5:3&lt;/x&gt;;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2024-05-11T10:45:00Z</dcterms:modified>
</cp:coreProperties>
</file>