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Dopuśćcie do tego! Po czym dotknął ucha –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aż do tego.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2024-05-11T10:21:09Z</dcterms:modified>
</cp:coreProperties>
</file>