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33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Mu gdzie chcesz byśmy przygotowali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zapytali Go: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Gdzie chcesz byśmy przygotowali?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Mu gdzie chcesz byśmy przygotowali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go zapytali: Gdzie chcesz,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mu rzekli: Gdzież chcesz, abyśmy go nagotowali?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Gdzie chcesz, abyśmy nagotowali?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Go zapytali: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Gdzie chcesz, 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zapytali: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zapytali: „Gdzie chcesz, abyśmy ją przygotowali?”.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Go zapytali: „Gdzie chcesz, abyśmy przygotowali?”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spytali: - Jak sobie życzysz, gdzie mamy ją przygotować?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mamy poczynić przygotowania?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йому: Де хочеш, щоб ми приготували?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mu: Gdzie chcesz żeby przygotowalibyśmy?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mu powiedzieli: Gdzie chcesz abyśmy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"Gdzie chcesz, żebyśmy go przygotowali?"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”Gdzie chcesz, żebyśmy go przygotowali?”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to mamy zrobić?—zapytali.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2024-05-11T11:51:51Z</dcterms:modified>
</cp:coreProperties>
</file>