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3364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Gdzie chcesz byśmy przygotowali?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Mu gdzie chcesz byśmy przygotowali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2024-05-11T06:31:31Z</dcterms:modified>
</cp:coreProperties>
</file>