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4098"/>
        <w:gridCol w:w="3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Wychłoszczę*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23:22&lt;/x&gt;; &lt;x&gt;500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2024-05-16T18:00:36Z</dcterms:modified>
</cp:coreProperties>
</file>