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2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zwalniać im jednego (więźnia) ze względu na święto.*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zaś miał uwolnić im co święto jednego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miał obowiązek zwalniać im jednego więźnia z uwagi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bowiem miał obowiązek wypuszczać im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im Piłat wypuszczać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 mu było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obowiązany uwalniać im jednego na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obowiązek wypuszczać im jednego w związku z ich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miał obowiązek uwalniać im jednego w związku z tym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był obowiązany uwalniać im jednego na święto.]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zwyczaj ułaskawiać z okazji świąt jednego skazańca,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[Треба ж було йому кожного свята відпускати їм когось одного.]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konieczność, by wypuścić im jednego na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zobowiązany zwolnić jakiegoś więźnia z okazji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17, αναγκην δε ειχεν απολυειν αυτοις κατα εορτην ενα występuje: </w:t>
      </w:r>
      <w:r>
        <w:rPr>
          <w:rtl/>
        </w:rPr>
        <w:t>א</w:t>
      </w:r>
      <w:r>
        <w:rPr>
          <w:rtl w:val="0"/>
        </w:rPr>
        <w:t xml:space="preserve"> (IV); wersetu brak w: P 75 (III); k w w d; &lt;x&gt;490 23:17&lt;/x&gt;L.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2024-05-16T17:07:11Z</dcterms:modified>
</cp:coreProperties>
</file>