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Cóż złego uczynił ten człowiek? Nie stwierdziłem, by dopuścił się czegoś, za co musiałby ponieść karę śmierci. Każę Go wychłostać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raz trzeci powiedział do nich: Cóż on złego uczynił? Nie znalazłem w nim nic, co zasługuje na śmierć. 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I cóż wżdy ten złego uczynił? Żadnej winy śmierci nie znalazłem w nim; 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trzecie rzekł do nich: Cóż wżdy złego ten uczynił? Żadnejem przyczyny śmierci w nim nie nalazł: skarzę go tedy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Cóż on złego uczynił? Nie znalazłem w nim nic zasługującego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 raz trzeci odezwał się do nich: Cóż złego Ten uczynił? Niczego, czym by na śmierć zasłużył, w nim nie znalazłem. 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trzeci powiedział do nich: Co On właściwie złego uczynił? Nie znalazłem w Nim żadnego powodu, by Go skazać na śmierć. 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po raz trzeci: „Co On złego zrobił? Nie znalazłem w Nim niczego, czym zasłużyłby na śmierć. Wychłoszczę Go więc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 raz trzeci odezwał się do nich: „Ale co złego On zrobił? Żadnej winy w nim nie znalazłem. 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przemówił po raz trzeci: - Cóż on złego zrobił? Stwierdziłem, że nie popełnił przestępstwa, za które grozi kara śmierci. Otrzyma więc karę chłosty i zwolnię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(Piłat) po raz trzeci rzekł do nich: - Co On uczynił złego? Nie widzę w Nim nic takiego, czym by zasłużył na śmierć, więc ubiczuję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утретє сказав до них: Яке ж зло він зробив? Нічого гідного смерти не знайшов я в ньому: покараю його й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 raz trzeci rzekł istotnie do nich: Co bowiem złe uczynił ten właśnie? Żadną winę śmierci nie znalazłem w nim. 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trzeci raz do nich powiedział: Cóż ten takiego złego uczynił? Nie znalazłem w nim żadnego powodu śmierci; zatem skarcę go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zapytał ich: "Ale cóż złego ten człowiek uczynił? Nie znalazłem żadnej przyczyny, aby wydać go na śmierć. Każę go więc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rzekł do nich: ”Ale cóż złego uczynił ten człowiek? Nie znajduję w nim nic, za co zasługiwałby na śmierć; ukarzę go więc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złego uczynił?—zapytał ich więc już po raz trzeci. —Ja nie znalazłem żadnego powodu, aby skazać go na śmierć. Każę go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2024-05-16T17:59:59Z</dcterms:modified>
</cp:coreProperties>
</file>