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za Nim liczny tłum ludu i kobiet, które biły się w pierś i opłakiwały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zaś mu wielka mnogość ludu i kobiet, które biły się (w piersi) i zawodziły (nad)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(nad)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też za Nim ogromny tłum ludzi, w tym kobiet. Biły się one w piersi i opłakiwały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wielkie mnóstwo ludzi i kobiet, które płakały nad nim i zawodziły.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wielkie mnóstwo ludu i niewiast, które go płakały i narzekały.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za nimi wielka rzesza ludu i niewiast, które płakały go i lamentowały.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ludu, także kobiet, które zawodziły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szła za nim liczna rzesza ludu i niewiast, które biadały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też za Nim wielkie mnóstwo ludu, także kobiet, które płakały i żałośnie zawodziły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w tym także kobiety, które lamentowały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szła za Nim cała gromada mężczyzn i kobiet, które biły się w piersi i lamentowały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drodze towarzyszyło Jezusowi wielu ludzi, a wśród nich wiele kobiet, które płakały i lamentowały.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 ludu, a zwłaszcza kobiet, które płakały i zawodziły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Ішла ж за ним велика юрба народу та жінки, які голосили й оплакували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Wdrażało się zaś jemu wieloliczne mnóstwo ludu i kobiet, które zadawały sobie żałobne cięcia i wyrzekały treny pogrzebowe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towarzyszyła mu wielka mnogość ludu i niewiast, które go opłakiwały, i zawodziły.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rzesze ludzi szły za nimi, w tym kobiety płaczące i bolejące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podążało za nim wielkie mnóstwo ludu i niewiast, które uderzały się ze smutku i go opłakiwały.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podążały za nimi ogromne tłumy, wśród nich wiele kobiet, rozpaczających nad losem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2:18&lt;/x&gt;; &lt;x&gt;490 8:52&lt;/x&gt;; &lt;x&gt;490 23:55&lt;/x&gt;; &lt;x&gt;510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2024-05-16T14:52:56Z</dcterms:modified>
</cp:coreProperties>
</file>