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w ich stronę i powiedział: Córki jerozolimskie,* nie płaczcie nade Mną, płaczcie raczej nad sobą i nad swoimi dziećmi,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Zwróciwszy się zaś do nich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Jeruzalem, nie płaczcie nade mną, lecz nad sobą płaczcie i nad dziećmi waszymi,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13:34&lt;/x&gt;;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2024-05-16T14:45:41Z</dcterms:modified>
</cp:coreProperties>
</file>