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tych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powieszonych złoczyńców zaczął Mu urągać:* Czy nie Ty jesteś Chrystusem? Uratuj siebie i 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(z) powieszonych złoczyńców bluźnił mu mówiąc: Czy nie ty jesteś Pomazaniec? Uratuj siebie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(z tych) którzy zostali powieszeni złoczyńców bluźnił Mu mówiąc jeśli Ty jesteś Pomazaniec uratuj siebie i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27:44&lt;/x&gt;; &lt;x&gt;480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2024-05-16T10:57:09Z</dcterms:modified>
</cp:coreProperties>
</file>