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przez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zaćmionym słońcu; zasłona zaś przybytku została wówczas rozdarta przez środek.*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(Słońce) (gdy ustało)*, rozdarła się zaś zasłona przybytku (przez) środek.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(przez)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zaćmione słońce. Zasłona przybytku rozdarła się na dwoje,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świątyni rozerwała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kościelna rozerwała się w 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kościelna rozdarła się w poły.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zaćmiło i zasłona przybytku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zaćmiło się słońce; i rozdarła się zasłona świątyni na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zaćmiło a zasłona w świątyni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się zaćmiło, zasłona w świątyni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słońce omdlało. Zasłona przybytku rozdarła się przez środek.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zaćmienia słońca. W tym momencie zasłona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słońce się zaćmiło. Zasłona w świątyni rozdarła się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погасло сонце, а церковна завіса роздерлася навпіл.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Słońca wyczerpawszego się do braku. Zostało rozdarte zaś odgórne rozpostarcie ciemiężenia miejsca osiedlenia bóstwa przez środkowe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znajdując się w ciemnościach słońca, rozdarła się też w środku zasłona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świeciło. Także parochet w Świątyni rozdarł się na 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zanikło światło słoneczne; wtedy zasłona sanktuarium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utraciło swój blask, a zasłona w świątyni, oddzielająca miejsce najświętsze, rozdarła się na dwie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&lt;x&gt;480 15:38&lt;/x&gt;; &lt;x&gt;650 9:3&lt;/x&gt;; &lt;x&gt;650 10:19-20&lt;/x&gt;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Zaćmiło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2024-05-16T22:15:21Z</dcterms:modified>
</cp:coreProperties>
</file>