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3"/>
        <w:gridCol w:w="5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zdjąwszy je owinął je płótnem i położył je w grobowcu wykutym w skale gdzie nie był jeszcze nikt który jest położony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zdjął je, owinął w płótno i złożył w wykutym grobowcu, w którym nikt jeszcze nie był złożony.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zdjąwszy owinął je prześcieradłem i położył go w grobowcu wykutym. gdzie nie był nikt jeszcze leżący.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zdjąwszy je owinął je płótnem i położył je w grobowcu wykutym w skale gdzie nie był jeszcze nikt który jest położony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2024-05-16T04:38:17Z</dcterms:modified>
</cp:coreProperties>
</file>