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0"/>
        <w:gridCol w:w="3066"/>
        <w:gridCol w:w="46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zaś usłyszawszy o Galilei spytał czy ten człowiek Galilejczyk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Piłat to usłyszał, zapytał, czy ten człowiek jest Galilejczykiem,*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Piłat zaś usłyszawszy spytał. czy (ten) człowiek Galilejczykiem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zaś usłyszawszy (o) Galilei spytał czy (ten) człowiek Galilejczyk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22:59&lt;/x&gt;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2024-05-16T14:39:58Z</dcterms:modified>
</cp:coreProperties>
</file>