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Magdalena Maria i Joanna i Maria Jakuba i pozostałe z nimi które mówiły do wysłanników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 Magdalena* Maria i Joanna,** Maria, (matka) Jakuba oraz pozostałe z nimi.*** Opowiadały (one) o tym apostołom,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Magdalena Maria, i Joanna, i Maria, (ta) Jakuba, i pozostałe z nimi mówiły do wysłanników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Magdalena Maria i Joanna i Maria Jakuba i pozostałe z nimi które mówiły do wysłanników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27:56&lt;/x&gt;; &lt;x&gt;480 15:40&lt;/x&gt;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Interpunkcja za NA28.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2024-05-12T11:37:13Z</dcterms:modified>
</cp:coreProperties>
</file>