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3321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oni ze sobą o tym 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mówili do siebie o wszystkich, (które zaszły)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2024-05-11T04:14:25Z</dcterms:modified>
</cp:coreProperties>
</file>