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rzekszy to, ukazał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pokazał im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tych słowach pokazał im ręce i nogi).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показав їм руки та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im ręce i 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pokazywał im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[[A rzekłszy to, pokazał im ręce i stopy.]]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pokazał im swoje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2024-05-12T05:56:47Z</dcterms:modified>
</cp:coreProperties>
</file>