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pytały go: Cóż więc mamy czynić?*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pytały go tłumy mówiąc: Co więc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&lt;x&gt;510 2:37&lt;/x&gt;; &lt;x&gt;510 16:30&lt;/x&gt;; &lt;x&gt;510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2024-05-11T08:20:21Z</dcterms:modified>
</cp:coreProperties>
</file>