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Kajfasza,* stało się słowo Boże do Jana,** syna Zachariasza, na pustkowiu.***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stało się słowo Boga do Jana, Zachariasza syna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11:49&lt;/x&gt;; &lt;x&gt;500 18:13&lt;/x&gt;; 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3:1-12&lt;/x&gt;; &lt;x&gt;480 1:2-8&lt;/x&gt;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Pustkowie, ἔρημος : (1) obszar trudny do ustalenia; (2) nieużytki między górzystą Judeą a M. Martwym i dolnym biegiem Jordanu, sięgające na pn do ujścia Jaboku, zob. &lt;x&gt;10 13:10&lt;/x&gt;, &lt;x&gt;140 4:17&lt;/x&gt;; &lt;x&gt;500 1:28&lt;/x&gt;. Jan przechodził czasem na stronę wsch Jordanu (&lt;x&gt;500 10:40&lt;/x&gt;).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1:80&lt;/x&gt;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2024-05-12T08:04:51Z</dcterms:modified>
</cp:coreProperties>
</file>