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Jessaja, Obeda, Boaza,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Jessego,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Booza,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Naassona;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Obedowego, syna Boozowego, syna Salmonowego, syna Nasonowego,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Jessy, który był Obed, który był Booz, który był Salmon, który był Naasson,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Booza, syna Sali, syna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 Jobeda, Booza,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Jessego, syna Jobeda, syna Booza, syna Sali, syna Naassona,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Issai, Obed, Boaz, Szelach, Nachszon,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Jeseja,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Єсея, сина Овида, сина Вооза, сина Сали, сина Наассона,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Iessaiego tego Iobeda tego Boosa tego Salacha tego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essego, Obeda, Booza, Salmona,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Jiszaja, z Oweda, z Bo'aza, z Salmona, z 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Boaza, syna Salmona, syna 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Jesse, Jobed, Booz, Sala, Naasson,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2024-05-12T04:19:12Z</dcterms:modified>
</cp:coreProperties>
</file>