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3:33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12"/>
        <w:gridCol w:w="51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Aminadaba Arama Esroma Faresa Judasza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Aminadaba,* ** Admina,*** Arniego,**** Hesroma,***** Faresa,****** Judy,*******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Aminadaba Admina Arniego Esroma Faresa Judy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Aminadaba Arama Esroma Faresa Judasza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Aminadaba, Admina, Arniego, Hesroma, Faresa, Judy,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Aminadaba,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Arama,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Esroma,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Faresa,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Judy;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Aminadabowego, syna Aramowego, syna Esromowego, syna Faresowego, syna Judowego,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był Aminadab, który był Aram, który był Esron, który był Fares, który był Judów,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Aminadaba, syna Admina, syna Arniego, syna Esroma, syna Faresa, syna Judy,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Aminadaba, syna Admina, syna Arniego, syna Esroma, syna Faresa, syna Judy,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Aminadaba, Admina, Arniego, Hesroma, Faresa, Judy,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Aminadaba, syna Admina, syna Arniego, syna Hesroma, syna Faresa, syna Judy,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syna Aminadaba, syna Admina, syna Arniego, syna Esroma, syna Faresa, syna Judy,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Aminadab, Admin, Arni, Chezron, Perec, Juda,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Aminadaba, syna Admina, syna Arniego, syna Esroma, syna Faresa, syna Judy,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сина Аминадава, сина Админа, сина Арнія, сина Есрома, сина Фареса, сина Юди,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Aminadaba tego Admina tego Arniego tego Hesroma tego Faresa tego Iudy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Aminadaba, Arama, Hesrona, Faresa, Judasa,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Amminadawa, z Admina, z Arniego, z Hecrona, z Pereca, z J'hudy,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Amminadaba, syna Arniego, syna Checrona, syna Pereca, syna Judy,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Aminadab, Admin, Arni, Ezrom, Fares, Juda,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Ἀμιναδάβ, także: Ἀμειναδάβ, Ἀμιναδάμ, Aminadab.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&lt;x&gt;80 4:18-22&lt;/x&gt;; &lt;x&gt;130 2:10-12&lt;/x&gt;; &lt;x&gt;470 4:1-11&lt;/x&gt;; &lt;x&gt;480 1:12-13&lt;/x&gt;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Ἀδμίν, także: Ἀδμείν, Ἀδμί, Ἀρμίν; Admin.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Ἀρνί, także: Ἀρηί, Ἀρνεί, Ἀρνίν; Arni.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Ἑσρώμ, także: Ἐσρώμ, Ἑσρών, </w:t>
      </w:r>
      <w:r>
        <w:rPr>
          <w:rtl/>
        </w:rPr>
        <w:t>רֹון ־ חֶצְ</w:t>
      </w:r>
      <w:r>
        <w:rPr>
          <w:rtl w:val="0"/>
        </w:rPr>
        <w:t xml:space="preserve"> (Chetsron): Hesron w genealogii Jezusa, zob. &lt;x&gt;80 4:18&lt;/x&gt;; &lt;x&gt;130 2:5&lt;/x&gt;; &lt;x&gt;470 1:3&lt;/x&gt;; &lt;x&gt;490 3:33&lt;/x&gt;.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>Φάρες, ּ</w:t>
      </w:r>
      <w:r>
        <w:rPr>
          <w:rtl/>
        </w:rPr>
        <w:t>פֶרֶץ</w:t>
      </w:r>
      <w:r>
        <w:rPr>
          <w:rtl w:val="0"/>
        </w:rPr>
        <w:t xml:space="preserve"> (perets), Fares.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rPr>
          <w:rtl w:val="0"/>
        </w:rPr>
        <w:t xml:space="preserve">Ἰούδα, </w:t>
      </w:r>
      <w:r>
        <w:rPr>
          <w:rtl/>
        </w:rPr>
        <w:t>יְהּודָה</w:t>
      </w:r>
      <w:r>
        <w:rPr>
          <w:rtl w:val="0"/>
        </w:rPr>
        <w:t xml:space="preserve"> , Juda.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2024-05-11T20:09:34Z</dcterms:modified>
</cp:coreProperties>
</file>