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próby dobiegł końca, diabeł odstąpił od Niego w oczekiwaniu na kolejną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diabeł skończył całe kuszenie, odstąpił od niego na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pokus dyjabeł,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wszytko kuszenie, diabeł odszedł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dopełnił całego kuszenia,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diabeł kuszenia, odstąpił od niego do pewnego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skończył całe kuszenie i odstąpił od Niego aż do oznaczonego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skończył Go kusić, odstąpił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diabeł dokończył całego kuszenia, na jakiś czas odstąpił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zaprzestał wszelkich prób i opuścił go na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zakończywszy całe kuszenie, odszedł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Закінчивши всі спокушування, відійшов від нього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razem w pełni urzeczywistniwszy wszystko próbowanie diabeł odstawił się od niego aż do szczytu niewiadomego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oszczerczy dokończył całe kuszenie i do czasu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Przeciwnik zakończył wszystkie swe próby, zostawił Go w spokoju aż do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Diabeł, zakończywszy całe to kuszenie, odstąpił od niego aż do innego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widząc, że nic nie wskóra, na jakiś czas pozostawił Jezusa w 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2024-05-16T06:57:09Z</dcterms:modified>
</cp:coreProperties>
</file>