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Mu* zwój proroka Izajasza,** On zaś rozwinął zwój i odnalazł miejsce, gdzie było napisane: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podany został mu zwój proroka Izajasza, i rozwinąwszy zwój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z proroctwem Izajasza, On zaś rozwinął zwój i odnalazł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księgę proroka Izajasza. Gdy otworzył księgę,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księgi Izajasza proroka; a otworzywszy księgi, znalazł miejsce, gdzie było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księgi Izajasza proroka. A otworzywszy księgi, nalazł miejsce, gdzie było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księgę proroka Izajasza. Rozwinąwszy księgę,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księgę proroka Izajasza, a otworzywszy księgę, natrafił na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proroka Izajasza. Gdy go rozwinął,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proroka Izajasza. Gdy go rozwinął,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Podano Mu księgę proroka Izajasza. Gdy rozwinął tę księgę,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mu podano zwój z proroctwem Izajasza, rozwinął go i przeczytał następujący tekst: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z proroctwem Izajasza. Kiedy go rozwinął, znalazł miejsce, w którym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Дали йому книгу пророка Ісаї, розгорнувши книгу, знайшов місце, де було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jako naddatek na służbę jemu książka proroka Esaiasa, i rozłożywszy w górę z warstw zwojów tę książkę znalazł to właściwe miejsce którego miejsca było pismem odwzorowane: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mu podany zwój proroka Izajasza. Zatem rozwinął zwój i napotkał miejsce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zwój z prorokiem Jesza'jahu. Rozwijając zwój, znalazł miejsce, gdzie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więc zwój proroka Izajasza, a on, otworzywszy zwój,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Podano Mu księgę proroka Izajasza, a On otworzył ją i przeczytał następujący fragment: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Zwoje podawane były przez sługę synagogalnego. O lekturę Pism proszono w szabat około siedmiu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2024-05-16T17:14:02Z</dcterms:modified>
</cp:coreProperties>
</file>