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z pewnością powiecie Mi przykład ten lekarzu ulecz siebie jak wiele usłyszeliśmy co stało się w Kapernaum uczyń i tutaj w ojczyźnie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Zapewne powiecie mi to przysłowie: Lekarzu, ulecz samego siebie.* Dokonaj także tu, w swojej ojczyźnie,** tego wszystkiego, co – jak słyszeliśmy – wydarzyło się w Kafarnaum.***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pewnością powiecie mi przykład ten: Lekarzu, uzdrów siebie. (Tyle) słyszeliśmy, (co stało się) w Kafarnaum, uczyń i tutaj w ojczyźnie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z pewnością powiecie Mi przykład ten lekarzu ulecz siebie jak wiele usłyszeliśmy co stało się w Kapernaum uczyń i tutaj w ojczyźnie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27:42&lt;/x&gt;; &lt;x&gt;490 23:39&lt;/x&gt;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pokaż na sobie, że twój lek jest skuteczny,  l.  dowiedź  jakimś  znakiem  swojej tożsamości.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4:13&lt;/x&gt;; &lt;x&gt;470 11:23&lt;/x&gt;; &lt;x&gt;480 1:21-28&lt;/x&gt;; &lt;x&gt;480 2:1-12&lt;/x&gt;; &lt;x&gt;490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2024-05-16T21:40:03Z</dcterms:modified>
</cp:coreProperties>
</file>