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z nich został posłany Eliasz jeśli nie do Sarepty Sydońskiej do kobiety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żadnej z nich nie został posłany Eliasz, jak tylko do Sarepty Sydońskiej,* ** do owdowiałej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żadnej (z) nich posłany został Eliasz, jeśli nie do Sarepty Sydonu. do kobiety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żadnej (z) nich został posłany Eliasz jeśli nie do Sarepty Sydońskiej do kobiety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Sarepta, zob. &lt;x&gt;110 17:8-9&lt;/x&gt;, wioska na wybrzeżu, przy drodze między Tyrem a Sydonem, &lt;x&gt;490 4:26&lt;/x&gt;L.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17:8-16&lt;/x&gt;; &lt;x&gt;470 11:21&lt;/x&gt;; &lt;x&gt;470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2024-05-16T12:47:48Z</dcterms:modified>
</cp:coreProperties>
</file>