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z nich został oczyszczony jeśli nie Naaman Syryjczyk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trędowatych w Izraelu za proroka Elizeusza, a żaden z nich nie został oczyszczony, tylko Naaman – Syryjczyk.*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trędowaci byli w Izraelu za Elizeusza proroka i żaden (z) nich oczyszczony został, jeśli nie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(z) nich został oczyszczony jeśli nie Naaman Syryjczyk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trędowatych w Izraelu za proroka Elizeusza, a jednak żaden z nich nie został wyleczony, tylko Naaman —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było trędowatych w Izraelu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proroka Elizeusza, jednak żaden z nich nie został oczyszczony,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wiele było trędowatych za Elizeusza proroka, w ludzie Izraelskim, wszakże żaden z nich nie był oczyszczony, tylko Naaman,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trędowatych było w Izraelu za Elizeusza proroka, a żaden z nich nie był oczyścion, jedno Naaman Syrianin.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trędowatych było w Izraelu za proroka Elizeusza, a żaden z nich nie został oczyszczony, tylko Syryjczyk Naaman.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było wielu trędowatych w Izraelu za Elizeusza, proroka, a żaden z nich nie został oczyszczony,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było trędowatych w Izraelu za czasów proroka Elizeusza, ale żaden nie doznał oczyszczenia,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było trędowatych w Izraelu za proroka Elizeusza. A żaden z nich nie został oczyszczony, tylko Syryjczyk Naaman”.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wielu było w Izraelu trędowatych za proroka Elizeusza, a żaden z nich nie doznał oczyszczenia, tylko Naaman Syryjczyk”.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za czasów proroka Elizeusza było w Izraelu wielu trędowatych, ale żaden z nich nie został wyleczony, tylko Syryjczyk Naaman.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było trędowatych w Izraelu za czasów proroka Elizeusza, a żaden z nich nie został oczyszczony z trądu, tylko Syryjczyk Naaman.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багато було прокажених за Єлисея - пророка в Ізраїлі, але ніхто з них не очистився, тільки Нееман-сирієць.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trędowaci byli w Israelu na czasie Elisaiosa proroka, i żaden z nich nie został oczyszczony jeżeli nie Naiman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proroka Elizeusza wielu też było trędowatych w Israelu, ale nie został oczyszczony żaden z nich, lecz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ludzi cierpiących na cara'at w Isra'elu za czasów proroka Eliszy, lecz żaden z nich nie został uzdrowiony, a tylko Na'aman Syryjczyk".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wielu trędowatych w Izraelu za czasów proroka Elizeusza, a jednak żaden z nich nie został oczyszczony, tylko Naaman, Syryjczyk”.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podobnej sytuacji był prorok Elizeusz, który uzdrowił Syryjczyka—Naamana, choć w Izraelu wielu trędowatych również potrzebowało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2024-05-16T13:09:40Z</dcterms:modified>
</cp:coreProperties>
</file>