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 słowami: Zamilcz i wyjdź z niego! Wtedy demon rzucił opętanego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dyjabeł porzuciwszy go w pośrodek, wyszedł z niego, nic mu nie zaszkodziwszy.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mówiąc: Zamilkni a wynidź z niego! A czart porzuciwszy go w pośrzodek, wyszedł od 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 Wtedy zły duch rzucił go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demon rzucił go na środek i wyszedł z niego, nie wyrządziwszy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niego”. Wtedy demon rzucił człowieka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rzucił tamtego na środek i wyszedł z niego, nie zrobiwszy mu żadnej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Zamilknij, i wynidź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porzuciwszy go czart w pojśrzodek wyszedł od niego, nic mu nie zaszkodziwszy.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przykazał mu surowo: - Milcz i wyjdź z niego! Czart zaś, rzuciwszy go na środek, 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заборонив йому,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й вийди з нього.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демон, кинувши його посередині, вийшов з нього, зовсім не зашкодивши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od niego. I strąciwszy w dół go to bóstwo daimona do środka, wyszło od niego, żadną metodą ani jedno nie uszkodziwszy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oraz wyjdź z niego. Zaś demon rzucił go na środek, wyszedł z 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go: "Zamilcz i wyjdź z niego!" Duch demoniczny cisnął tym człowiekiem w sam środek tłumu i wyszedł z niego, nie uczyniwszy mu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 i wyjdź z niego”. toteż ów demon, powaliwszy pośród nich tego człowieka, wyszedł z niego, nie wyrządzając mu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 Ten powalił człowieka na ziemię i wyszedł, nie wyrządzając mu jednak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2024-05-16T13:20:09Z</dcterms:modified>
</cp:coreProperties>
</file>