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zdumienie na wszystkich i wspólnie rozmawiali do jedni drugich mówiąc co słowo to że we władzy i mocy nakazuje nieczystym duchom i wychodzą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ogarnęło zdumienie, i mówili między sobą: Cóż to za Słowo,* że** w (poczuciu) władzy*** i z mocą**** rozkazuje duchom nieczystym – i wychodzą?*****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zdumienie na wszystkich, i rozmawiali do siebie mówiąc: Co (za) słowo to, że we władzy i mocy nakazuje nieczystym duchom i wychodzą?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zdumienie na wszystkich i wspólnie rozmawiali do jedni drugich mówiąc co słowo to że we władzy i mocy nakazuje nieczystym duchom i wychodzą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wszystkich obecnych ogarnęło zdumienie. Zaczęli zastanawiać się między sobą: Cóż to za słowa! Świadomy swojej władzy, z taką mocą rozkazuje nawet duchom nieczystym — i wychodzą?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ogarnęło zdumienie i rozmawiali między sobą: Cóż to za słowo? Bo z władzą i mocą rozkazuje duchom nieczystym, a one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strach na wszystkie, i rozmawiali między sobą, mówiąc: Cóż to za słowo, że z władzą i z mocą rozkazuje duchom nieczystym, a wychodzą?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na wszytki, i rozmawiali jeden do drugiego, mówiąc: Cóż to za słowo, iż z władzą i mocą rozkazuje duchom nieczystym, a wychodzą?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Wprawiło to wszystkich w zdumienie, i mówili między sobą: Cóż to za słowo, że z władzą i mocą rozkazuje nawet duchom nieczystym, i 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zdumienie ogarnęło wszystkich, i mówili między sobą: Cóż to za mowa, że mając władzę i moc nakazuje duchom nieczystym, a wychodzą?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zdumieli się i mówili między sobą: Cóż to za słowo, że z władzą i mocą rozkazuje duchom nieczystym, a one wychodzą?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Zdumienie ogarnęło wszystkich i mówili między sobą: „Cóż to za słowo, którym z władzą i mocą rozkazuje duchom nieczystym, a one wychodzą”.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Strach padł na wszystkich i jeden do drugiego mówił: „Co to za nauka, bo z władzą i mocą wydaje rozkazy nieczystym duchom i wychodzą!?”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ogarnęło przerażenie i mówili jeden przez drugiego: - Jakież to władcze i potężne słowo, że na jego rozkaz uciekają demony!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ogarnął wszystkich i mówili między sobą: - Cóż to za nauka?! Z niezwykłą mocą rozkazuje duchom nieczystym, a one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Всіх охопив жах, вони говорили одне до одного, кажучи: Що це за слово, що владою і силою наказує нечистим духам - і вони виходять?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zdumienie aktywnie na wszystkich, i zgadywali się do razem istotnie do wzajemnych powiadając: Co za odwzorowany wniosek ten właśnie że w jakiejś samowolnej władzy z wybycia na zewnątrz i mocy będąc na tym poleca ustawiając w określonym porządku wiadomym nie oczyszczonym duchom, i wychodzą?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pojawiło się na wszystkich zdumienie, i rozmawiali między sobą, mówiąc: Co to za sprawa, że we władzy i mocy rozkazuje duchom nieczystym, a wychodzą?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osłupieli i mówili między sobą: "Co to za nauka? Bo przecież z mocą i władzą wydaje rozkazy duchom nieczystym, a one wychodzą!".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się zadziwili i zaczęli rozmawiać między sobą, mówiąc: ”Cóż to za mowa, że z władzą i mocą rozkazuje nieczystym duchom i one wychodzą?”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Świadkowie tego zdarzenia oniemieli z wrażenia, a następnie komentowali to, co ujrzeli: —W Jego słowach jest niesamowita moc—słuchają Go nawet złe duchy!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 tu się dzieje? &lt;x&gt;490 4:36&lt;/x&gt;L.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4:32&lt;/x&gt;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6:19&lt;/x&gt;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8:16&lt;/x&gt;; &lt;x&gt;470 9:33&lt;/x&gt;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2024-05-16T22:47:02Z</dcterms:modified>
</cp:coreProperties>
</file>