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4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rozszedł się dźwięk o nim na wszelkie miejsce tej okolicy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rozchodziła się* pogłoska o Nim do każdego zakątka okolicy.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rozeszło się echo o nim na wszelkie miejsce tej okolicy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rozszedł się dźwięk o nim na wszelkie miejsce (tej) okolicy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wieść o Nim szerokim echem rozchodziła się po okolicznych miejscowościach.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rozeszła się wszędzie po okolicznej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o nim wieść na wszystkie miejsca okolicznej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rozchodziła się sława o nim na wszelkie miejsce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rozchodziła się wszędzie po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rozchodziła się wieść o nim po wszystkich miejscowościach okolicznej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rozchodziła się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rozchodziła się po wszystkich miejscowościach tej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wieść o Nim rozeszła się po wszystkich miejscowościach tej krainy.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Jezusie rozeszła się szeroko po całej okolicy.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docierała do każdego zakątka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йшла чутка про нього по всіх місцях краю.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wydostawał się jakiś dźwięk z około niego do wszystkiego właściwego miejsca tej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o nim pogłoska na wszystkie miejsca tej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rozchodziły się o Nim wieści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wieść o nim docierała do każdego zakątka okolicznej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wieść o tym wydarzeniu lotem błyskawicy obiegła całą okolicę.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2024-05-16T17:04:05Z</dcterms:modified>
</cp:coreProperties>
</file>