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4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ze zgromadzenia wszedł do domu Szymona teściowa zaś Szymona była która jest ogarnięta gorączką wielką i poprosili Go odnośnie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powstał* (i wyszedł) z synagogi, wszedł do domu Szymona. Teściową zaś Szymona trzymała wysoka gorączka i prosili Go w związku z 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z synagogi wszedł do domu Szymona. Teściowa zaś Szymona była ogarnięta gorączką wielką i poprosili go co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ze zgromadzenia wszedł do domu Szymona teściowa zaś Szymona była która jest ogarnięta gorączką wielką i poprosili Go odnośnie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Powstał jako ten, który tam nauczał.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8:14-17&lt;/x&gt;; &lt;x&gt;480 1:29&lt;/x&gt;. Być może dom Piotra stał się domem Jezusa w Kafarnaum.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2024-05-16T20:04:08Z</dcterms:modified>
</cp:coreProperties>
</file>