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diabeł na górę* i w jednej chwili pokazał Mu wszystkie królestwa (zamieszkanego) świata.**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wprowadziwszy go, pokazał mu wszystkie królestwa (świata) zamieszkałego w chwili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wyprowadził Go na górę, gdzie w ułamku sekundy pokazał Mu wszystkie królestwa zamieszkałego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go diabeł na wysoką górę i pokazał mu w jednej chwili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dyjabeł na górę wysoką, i pokazał mu wszystkie królestwa świata we 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diabeł na górę wysoką, i ukazał mu wszytkie królestwa wszego świata w ocemgnieniu.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powiódł Go [diabeł] w górę, pokazał Mu w jednej chwili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go na górę, i pokazał mu wszystkie królestwa świata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wyprowadził Go wysoko i w jednej chwili ukazał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wysoko i w jednej chwili pokazał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wyprowadził Go wysoko, pokazał Mu w ułamku czasu wszystkie królestwa zamieszkałej ziemi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uniósł go wysoko, w jednej chwili ukazał mu wszystkie królestwa świata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Go na górę, pokazał Mu w okamgnieniu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[диявол], повівши його [на високу гору], показав йому на мить усі царства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zawiódłszy wzwyż go okazał mu wszystkie królewskie władze zamieszkanej jako dom człowieka ziemi w znaczącym przestępcę lub zbiegłego niewolnika wypalonym znaku naturalnego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oszczerczy, kiedy go wyprowadził na wysoką górę, w jednej chwili pokazał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zabrał Go w górę, pokazał Mu w okamgnieniu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zaprowadził go więc wysoko i w jednej chwili pokazał mu wszystkie królestwa zamieszkanej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diabeł wziął Go na górę, skąd w mgnieniu oka pokazał Mu wszystkie królestwa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górę; εἰς  ὄρος, W (IV/V); diabeł na wysoką górę, A (V), brak:  </w:t>
      </w:r>
      <w:r>
        <w:rPr>
          <w:rtl/>
        </w:rPr>
        <w:t>א</w:t>
      </w:r>
      <w:r>
        <w:rPr>
          <w:rtl w:val="0"/>
        </w:rPr>
        <w:t xml:space="preserve"> (IV), k w w l : &lt;x&gt;470 5:8&lt;/x&gt;; &lt;x&gt;490 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zamieszkanego świata, οἰκουμένη; &lt;x&gt;490 2:1&lt;/x&gt; ozn. cesarstwo rzymskie.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2024-05-16T20:15:38Z</dcterms:modified>
</cp:coreProperties>
</file>