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6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Jeruzalem i postawił Go na szczycie świątyni i powiedział Mu jeśli Syn jesteś Boga rzuć się stąd w dół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zaprowadził Go do Jerozolimy, postawił na szczycie świątyni* i powiedział do Niego: Jeśli jesteś Synem Boga, rzuć się stąd w dół;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zaś go do Jeruzalem i postawił na szczycie świątyni i powiedział mu: Jeśli synem jesteś Boga, rzuć się stąd w dół.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Jeruzalem i postawił Go na szczycie świątyni i powiedział Mu jeśli Syn jesteś Boga rzuć się stąd w dół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o: (1) pd-wsch narożnik świątyni, skąd roztacza się widok na przepaść ok. 135 m głębokości; (2) główne wejście do świątyni (&lt;x&gt;490 4:9&lt;/x&gt;L.).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2024-05-16T23:23:01Z</dcterms:modified>
</cp:coreProperties>
</file>