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dwie łodzie stojące przy jeziorze zaś rybacy wyszedłszy z nich myli sieci rybackie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zobaczył dwie łodzie, stojące na brzegu jeziora; rybacy zaś wyszli z nich i myli*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dwie łodzie stojące przy jeziorze. Zaś rybacy z nich wyszedłszy płukali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dwie łodzie stojące przy jeziorze zaś rybacy wyszedłszy z nich myli sieci rybackie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na brzegu dwie łodzie. Rybacy właśnie z nich wyszli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dwie łodzie stojące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jeziora, a rybacy, wyszedłszy z nich,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dwie łodzi stojące przy jeziorze; ale rybitwi wyszedłszy z nich,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dwie łodzi stojące przy jezierze, a rybitwi wyszli byli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dwie łodzie stojące przy brzegu; rybacy zaś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dwie łodzie, stojące u brzegu jeziora; ale rybacy, wyszedłszy z nich,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dwie łodzie, leżące na brzegu jeziora, z których wysiedli rybacy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dwie łodzie, stojące przy brzegu. Rybacy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dwie łodzie stojące nad jeziorem. Rybacy z nich wysiedli i płukali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wtedy na brzegu dwie łodzie, z których rybacy właśnie wysiedli i płukali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dwie łodzie przy brzegu, a rybacy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побачив два човни, що стояли при березі озера. А рибалки, відійшовши від них, полоскали невода.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dwa statki stojące obok-przeciw-pomijając jezioro; zaś rybacy od nich odstąpiwszy prali sieci myśliwskie.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ujrzał dwie łodzie stojące obok jeziora. Zaś rybacy, wyszli z nich oraz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dwie łodzie wyciągnięte na plażę, pozostawione tam przez rybaków, którzy czyścili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dwie łodzie stojące u brzegu jeziora, a rybacy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spostrzegł przy brzegu dwie łodzie, zostawione przez rybaków, którzy płukali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myli sieci, zob. &lt;x&gt;470 4:20&lt;/x&gt;; &lt;x&gt;480 1:18&lt;/x&gt;; &lt;x&gt;490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2024-05-16T23:12:18Z</dcterms:modified>
</cp:coreProperties>
</file>