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powiedział: Człowieku, przebaczone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 mu: Człowieku, przebaczone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ujrzawszy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wiarę ujźrzawszy, rzekł: Człowiecze,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rzekł: Człowieku,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wiarę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wiarę, oznajmił: Człowieku, twoje grzechy zostały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powiedział: „Człowieku, twoje grzechy zostały ci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wiarę,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odpuszczone są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ich wiarę, rzekł: - Człowieku,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відпускаються тобі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tę wiarę wtwierdzenia do rzeczywistości ich rzekł: Człowieku, od przeszłości puszczone od siebie są tobie uchybienia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zobaczył ich wiarę, powiedział mu: Człowieku,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ujrzał ich ufność, rzekł: "Przyjacielu, twoje grzechy są ci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ujrzawszy ich wiarę, rzekł: ”Człowiecze, twoje grzechy są ci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wiarę, Jezus rzekł do chorego: —Przyjacielu,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2024-05-16T11:20:42Z</dcterms:modified>
</cp:coreProperties>
</file>