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wzięło wszystkich i chwalili Boga i zostali napełnieni strachem mówiąc że zobaczyliśmy nieoczekiwane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ogarnęło uniesienie, zaczęli chwalić Boga i napełnieni lękiem mówili: Dziś zobaczyliśmy cuda!*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zdumienie (ogarnęło) wszystkich, i chwalili Boga. i napełnieni zostali strachem mówiąc, że: Zobaczyliśmy nieoczekiwane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wzięło wszystkich i chwalili Boga i zostali napełnieni strachem mówiąc że zobaczyliśmy nieoczekiwane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cuda, παράδοξα, </w:t>
      </w:r>
      <w:r>
        <w:rPr>
          <w:rtl/>
        </w:rPr>
        <w:t>נִפְלָאֹות</w:t>
      </w:r>
      <w:r>
        <w:rPr>
          <w:rtl w:val="0"/>
        </w:rPr>
        <w:t xml:space="preserve"> (nifla’ot), l. dziwy, to, co sprzeczne z tym, co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9:8&lt;/x&gt;; &lt;x&gt;470 15:31&lt;/x&gt;; &lt;x&gt;510 4:21&lt;/x&gt;; &lt;x&gt;470 9:9-13&lt;/x&gt;; &lt;x&gt;480 2:14-17&lt;/x&gt;; &lt;x&gt;470 9:14-17&lt;/x&gt;; &lt;x&gt;480 2:18-22&lt;/x&gt;; &lt;x&gt;470 12:1-8&lt;/x&gt;; &lt;x&gt;480 2:23-28&lt;/x&gt;; &lt;x&gt;470 12:9-14&lt;/x&gt;; &lt;x&gt;480 3:1-6&lt;/x&gt;; &lt;x&gt;470 10:1-4&lt;/x&gt;; &lt;x&gt;480 3:13-19&lt;/x&gt;; &lt;x&gt;500 6:70&lt;/x&gt;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2024-05-16T18:38:07Z</dcterms:modified>
</cp:coreProperties>
</file>