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też dla Jezusa wielkie przyjęcie w swym domu. Przy stole rozgościło się bardzo wielu celników oraz innych ludzi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przygotował mu Lewi wielką ucztę w swoim domu. 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grupa celników i innych, którzy zasiedli z nimi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mu lewi ucztę wielką w domu swoim; a było wielkie zgromadzenie celników i innych, którzy z nim za stołem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Lewi wielką ucztę w domu swoim. I była wielka rzesza celników i innych, którzy z 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zaś wydał dla Niego wielkie przyjęcie u siebie w domu; a był spory tłum celników oraz innych [ludzi], którzy zasiadali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 wyprawił wielkie przyjęcie dla niego w domu swoim. I była liczna rzesza celników oraz innych, którzy zasiedli wraz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urządził też dla Niego wielkie przyjęcie w swoim domu. I przybył spory tłum celników i innych, którzy usiedli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też w swoim domu urządził dla Niego wielkie przyjęcie. Było tam wielu celników i innych, którzy razem z nimi zasiedli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zrobił w swoim domu wielkie przyjęcie dla Niego. Było bardzo dużo poborców i innych siedzących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wydał w swoim domu uroczyste przyjęcie na jego cześć. Razem z Jezusem zasiadło do stołu wielu poborców podatków i innych 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wydał w swoim domu wielkie przyjęcie dla Niego. I zasiadł z Nim do stołu wielki tłum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Левій справив для нього у своїй оселі велику гостину; була там велика група митників та інших, що сиділи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Leuis jemu w domostwie swoim; i był tłum wieloliczny dzierżawców poborów z pełnych urzeczywistnień i innych którzy byli wspólnie z nimi z góry na dole 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sprawił mu także w swym domu wielką ucztę; a był znaczny tłum poborców podatków i innych, którzy z nim leżeli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L'wi wydał w swoim domu ucztę na cześć Jeszui, a była z nimi przy stole duża grupa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 wydał dla niego wielkie przyjęcie w swoim domu, a był tam liczny tłum poborców podatkowych oraz innych ludzi, którzy razem z nimi ułożyli się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wydał na Jego cześć przyjęcie i wokół stołu zebrało się wielu znanych z nieuczciwości poborców podatkowych, jego znajomych.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2024-05-16T22:57:30Z</dcterms:modified>
</cp:coreProperties>
</file>