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wszedł do łodzi, która była własnością Szymona, i poprosił go, aby odbił nieco od brzegu. Następnie usiadł w niej i 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tych łodzi, która należała do Szymona, i poprosił go, aby trochę odpłynął od brzegu. A usiadłszy, nauczał ludzi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jedną z tych łodzi, która była Szymonowa, prosił go, aby maluczko odjechał od brzegu; a usiadłszy, uczył on lud z onej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jednę łódź, która była Szymonowa, prosił go, aby maluczko odjechał od ziemie. A siadszy, uczył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jednej łodzi, która należała do Szymona, poprosił go, żeby nieco odbił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jednej z tych łodzi, należącej do Szymona, prosił go, aby nieco odjechał od brzegu; i usiadłszy, nauczał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nich, należącej do Szymona i 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jednej z łodzi, która należała do Szymona. 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tych łodzi: do tej, która należała do Szymona, i poprosił go, aby nieco odpłynął od lądu. Usiadł tam i z łodzi nauczał rzesze.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nich, a była to łódź Szymona; poprosił go, żeby trochę odbił od brzegu, usiadł i zaczął nauczać zgromadzonych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łodzi, która należała do Szymona, i poprosił go, aby nieco odpłynął od brzegu. I nauczał tłumy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одного з човнів, того, що був Симонів, велів йому трохи відпливти від берега; сів і навчав людей з човна.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Wstąpiwszy zaś do jednego z tych statków, który był Simona, wezwał do uwyraźnienia się go aby od ziemi ponownie zawieść na górę niewiele; osiadłszy zaś, ze statku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do jednej z łodzi, która była Szymona i poprosił go, aby trochę odpłynął od lądu; a gdy usiadł, uczył lud z owej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łodzi, tej, która należała do Szim'ona, i poprosił go, żeby ją odepchnął nieco od brzegu. Potem usiadł i nauczał lud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jednej z tych łodzi, która należała do Szymona, poprosił go, żeby trochę odpłynął od lądu. Wtedy usiadł i z łodzie 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 i poprosił Szymona, jej właściciela, aby wypchnął ją nieco na wodę. Sam zaś usiadł i przemawiał z niej do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2024-05-16T13:56:44Z</dcterms:modified>
</cp:coreProperties>
</file>