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czy możecie synów sali weselnej w którym oblubieniec z nimi jest uczynić by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nich: Czy jesteście w stanie sprawić, by goście weselni* pościli, póki jest z nimi pan młody?**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możecie synów weselnej komnaty, w tym (czasie co) pan młody z nimi jest, uczynić (poszczącymi)?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czy możecie synów sali weselnej w którym oblubieniec z nimi jest uczynić (by) pościć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goście weselni, υἱοὶ τοῦ νυμφῶνος, idiom hbr. synowie komnaty weselnej, zob. &lt;x&gt;470 9:15&lt;/x&gt;.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2024-05-16T15:19:47Z</dcterms:modified>
</cp:coreProperties>
</file>